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C" w:rsidRDefault="001977EC" w:rsidP="001977EC">
      <w:pPr>
        <w:pageBreakBefore/>
        <w:tabs>
          <w:tab w:val="left" w:pos="540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:rsidR="001977EC" w:rsidRDefault="001977EC" w:rsidP="001977EC">
      <w:pPr>
        <w:pStyle w:val="Default"/>
        <w:tabs>
          <w:tab w:val="left" w:pos="5400"/>
        </w:tabs>
        <w:spacing w:after="0" w:line="200" w:lineRule="atLeast"/>
        <w:rPr>
          <w:sz w:val="16"/>
          <w:szCs w:val="16"/>
        </w:rPr>
      </w:pPr>
      <w:r>
        <w:t xml:space="preserve"> </w:t>
      </w:r>
      <w:r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ab/>
        <w:t>……………………, dn. ……………...</w:t>
      </w:r>
    </w:p>
    <w:p w:rsidR="001977EC" w:rsidRDefault="001977EC" w:rsidP="001977EC">
      <w:pPr>
        <w:pStyle w:val="Default"/>
        <w:spacing w:line="200" w:lineRule="atLeast"/>
        <w:rPr>
          <w:b/>
          <w:bCs/>
          <w:sz w:val="23"/>
          <w:szCs w:val="23"/>
        </w:rPr>
      </w:pPr>
      <w:r>
        <w:rPr>
          <w:sz w:val="16"/>
          <w:szCs w:val="16"/>
        </w:rPr>
        <w:t xml:space="preserve">       ( imię i nazwisko rodzica/opiekuna)</w:t>
      </w:r>
      <w:r>
        <w:rPr>
          <w:sz w:val="20"/>
          <w:szCs w:val="20"/>
        </w:rPr>
        <w:t xml:space="preserve"> </w:t>
      </w:r>
    </w:p>
    <w:p w:rsidR="001977EC" w:rsidRDefault="001977EC" w:rsidP="001977EC">
      <w:pPr>
        <w:pStyle w:val="Default"/>
        <w:spacing w:line="360" w:lineRule="auto"/>
        <w:jc w:val="center"/>
      </w:pPr>
      <w:r>
        <w:rPr>
          <w:b/>
          <w:bCs/>
          <w:sz w:val="23"/>
          <w:szCs w:val="23"/>
        </w:rPr>
        <w:t xml:space="preserve">ZGODA NA PRZETWARZANIE DANYCH OSOBOWYCH OSOBY NIEPEŁNOLETNIEJ </w:t>
      </w:r>
    </w:p>
    <w:p w:rsidR="001977EC" w:rsidRDefault="001977EC" w:rsidP="0034796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podpisana(y) wyrażam zgodę na udział mojego dziecka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="006A50C2">
        <w:rPr>
          <w:rFonts w:ascii="Times New Roman" w:hAnsi="Times New Roman" w:cs="Times New Roman"/>
          <w:sz w:val="24"/>
          <w:szCs w:val="24"/>
        </w:rPr>
        <w:t xml:space="preserve"> II etapie,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96D" w:rsidRPr="0034796D">
        <w:rPr>
          <w:rFonts w:ascii="Times New Roman" w:hAnsi="Times New Roman" w:cs="Times New Roman"/>
          <w:sz w:val="24"/>
          <w:szCs w:val="24"/>
        </w:rPr>
        <w:t>III</w:t>
      </w:r>
      <w:r w:rsidR="006A50C2">
        <w:rPr>
          <w:rFonts w:ascii="Times New Roman" w:hAnsi="Times New Roman" w:cs="Times New Roman"/>
          <w:sz w:val="24"/>
          <w:szCs w:val="24"/>
        </w:rPr>
        <w:t xml:space="preserve"> Międzyszkolnego</w:t>
      </w:r>
      <w:r w:rsidR="0034796D" w:rsidRPr="0034796D">
        <w:rPr>
          <w:rFonts w:ascii="Times New Roman" w:hAnsi="Times New Roman" w:cs="Times New Roman"/>
          <w:sz w:val="24"/>
          <w:szCs w:val="24"/>
        </w:rPr>
        <w:t xml:space="preserve"> Turnieju Wiedzy Leśnej „Leśne potyczki”</w:t>
      </w:r>
      <w:r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830AF2">
        <w:rPr>
          <w:rFonts w:ascii="Times New Roman" w:eastAsia="Times New Roman" w:hAnsi="Times New Roman" w:cs="Times New Roman"/>
          <w:sz w:val="24"/>
          <w:szCs w:val="24"/>
        </w:rPr>
        <w:t xml:space="preserve">Nadleśnictwo Lubaczów oraz </w:t>
      </w:r>
      <w:r>
        <w:rPr>
          <w:rFonts w:ascii="Times New Roman" w:eastAsia="Times New Roman" w:hAnsi="Times New Roman" w:cs="Times New Roman"/>
          <w:sz w:val="24"/>
          <w:szCs w:val="24"/>
        </w:rPr>
        <w:t>Miejską Bibliotekę Publiczną im. Władysława</w:t>
      </w:r>
      <w:r w:rsidR="00950849">
        <w:rPr>
          <w:rFonts w:ascii="Times New Roman" w:eastAsia="Times New Roman" w:hAnsi="Times New Roman" w:cs="Times New Roman"/>
          <w:sz w:val="24"/>
          <w:szCs w:val="24"/>
        </w:rPr>
        <w:t xml:space="preserve"> Broniewskiego w Lubaczowie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zapoznałam(em) się z regulaminem konkursu i akceptuję jego postanowienia.</w:t>
      </w:r>
    </w:p>
    <w:p w:rsidR="001977EC" w:rsidRDefault="001977EC" w:rsidP="00197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DATA/PODPIS</w:t>
      </w:r>
    </w:p>
    <w:p w:rsidR="001977EC" w:rsidRDefault="001977EC" w:rsidP="001977E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opublikowanie imienia i nazwiska dziecka oraz wykorzystanie zdjęć i filmów zawierających wizerunek mojego dziecka zarejestrowanych w ramach konkursu zorganizowanego przez </w:t>
      </w:r>
      <w:r w:rsidR="00830AF2">
        <w:rPr>
          <w:rFonts w:ascii="Times New Roman" w:eastAsia="Times New Roman" w:hAnsi="Times New Roman" w:cs="Times New Roman"/>
          <w:sz w:val="24"/>
          <w:szCs w:val="24"/>
        </w:rPr>
        <w:t>Nadleśnictwo Lubaczów</w:t>
      </w:r>
      <w:r w:rsidR="00830AF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Miejską Bibliotekę Publiczną im. Władysława Broniewskiego w Lubaczowie </w:t>
      </w:r>
      <w:r>
        <w:rPr>
          <w:rFonts w:ascii="Times New Roman" w:hAnsi="Times New Roman" w:cs="Times New Roman"/>
          <w:sz w:val="24"/>
          <w:szCs w:val="24"/>
        </w:rPr>
        <w:t>w celu promocji działalności tych placówek w: mediach elektronicznych, społecznościowych (facebook, instagram), w szczególności na stronach internetowych, prasie, broszurach, ulotkach, gazetkach itp.</w:t>
      </w:r>
    </w:p>
    <w:p w:rsidR="001977EC" w:rsidRDefault="001977EC" w:rsidP="00197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DATA/PODPIS</w:t>
      </w:r>
    </w:p>
    <w:p w:rsidR="001977EC" w:rsidRDefault="001977EC" w:rsidP="00197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EC" w:rsidRDefault="001977EC" w:rsidP="00197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7EC" w:rsidRDefault="001977EC" w:rsidP="001977EC">
      <w:pPr>
        <w:autoSpaceDE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977EC" w:rsidRDefault="001977EC" w:rsidP="001977EC">
      <w:pPr>
        <w:pStyle w:val="Default"/>
        <w:spacing w:line="360" w:lineRule="auto"/>
        <w:jc w:val="both"/>
        <w:rPr>
          <w:sz w:val="23"/>
          <w:szCs w:val="23"/>
        </w:rPr>
      </w:pPr>
    </w:p>
    <w:p w:rsidR="001977EC" w:rsidRDefault="001977EC" w:rsidP="001977EC">
      <w:pPr>
        <w:pStyle w:val="Default"/>
        <w:spacing w:line="360" w:lineRule="auto"/>
        <w:jc w:val="both"/>
        <w:rPr>
          <w:sz w:val="20"/>
          <w:szCs w:val="20"/>
        </w:rPr>
      </w:pPr>
    </w:p>
    <w:sectPr w:rsidR="0019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C4"/>
    <w:rsid w:val="001977EC"/>
    <w:rsid w:val="0034796D"/>
    <w:rsid w:val="006A50C2"/>
    <w:rsid w:val="00830AF2"/>
    <w:rsid w:val="00847C98"/>
    <w:rsid w:val="00950849"/>
    <w:rsid w:val="00E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C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77EC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C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977EC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</dc:creator>
  <cp:keywords/>
  <dc:description/>
  <cp:lastModifiedBy>Małgorzata Kolczak</cp:lastModifiedBy>
  <cp:revision>8</cp:revision>
  <dcterms:created xsi:type="dcterms:W3CDTF">2019-04-10T10:32:00Z</dcterms:created>
  <dcterms:modified xsi:type="dcterms:W3CDTF">2019-04-10T12:47:00Z</dcterms:modified>
</cp:coreProperties>
</file>