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EE7" w:rsidRDefault="00456EE7" w:rsidP="00456EE7">
      <w:pPr>
        <w:pStyle w:val="Default"/>
        <w:spacing w:line="360" w:lineRule="auto"/>
        <w:jc w:val="center"/>
        <w:rPr>
          <w:rFonts w:ascii="Times" w:hAnsi="Times" w:cs="Times"/>
          <w:color w:val="00000A"/>
        </w:rPr>
      </w:pPr>
      <w:r>
        <w:t>KLAUZULA INFORMACYJNA</w:t>
      </w:r>
    </w:p>
    <w:p w:rsidR="00456EE7" w:rsidRDefault="00456EE7" w:rsidP="00456EE7">
      <w:pPr>
        <w:widowControl w:val="0"/>
        <w:autoSpaceDE w:val="0"/>
        <w:spacing w:after="240" w:line="360" w:lineRule="auto"/>
        <w:jc w:val="both"/>
        <w:rPr>
          <w:rFonts w:ascii="Times" w:eastAsia="Times New Roman" w:hAnsi="Times" w:cs="Times"/>
          <w:color w:val="00000A"/>
          <w:sz w:val="24"/>
          <w:szCs w:val="24"/>
        </w:rPr>
      </w:pPr>
      <w:r>
        <w:rPr>
          <w:rFonts w:ascii="Times" w:eastAsia="Times New Roman" w:hAnsi="Times" w:cs="Times"/>
          <w:color w:val="00000A"/>
          <w:sz w:val="24"/>
          <w:szCs w:val="24"/>
        </w:rPr>
        <w:t>Zgodnie z art. 13 ust. 1 Rozporządzenia Parlamentu Europejskiego i Rady (UE) 2016/679</w:t>
      </w:r>
      <w:r>
        <w:rPr>
          <w:rFonts w:ascii="Times" w:eastAsia="Times New Roman" w:hAnsi="Times" w:cs="Times"/>
          <w:color w:val="00000A"/>
          <w:sz w:val="24"/>
          <w:szCs w:val="24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>
        <w:rPr>
          <w:rFonts w:ascii="Times" w:eastAsia="Times New Roman" w:hAnsi="Times" w:cs="Times"/>
          <w:color w:val="00000A"/>
          <w:sz w:val="24"/>
          <w:szCs w:val="24"/>
        </w:rPr>
        <w:t>Dz.Urz.UE.L</w:t>
      </w:r>
      <w:proofErr w:type="spellEnd"/>
      <w:r>
        <w:rPr>
          <w:rFonts w:ascii="Times" w:eastAsia="Times New Roman" w:hAnsi="Times" w:cs="Times"/>
          <w:color w:val="00000A"/>
          <w:sz w:val="24"/>
          <w:szCs w:val="24"/>
        </w:rPr>
        <w:t xml:space="preserve"> Nr 119,</w:t>
      </w:r>
      <w:r>
        <w:rPr>
          <w:rFonts w:ascii="Times" w:eastAsia="Times New Roman" w:hAnsi="Times" w:cs="Times"/>
          <w:color w:val="00000A"/>
          <w:sz w:val="24"/>
          <w:szCs w:val="24"/>
        </w:rPr>
        <w:br/>
        <w:t>z 04.05.2016), zwanego dalej „RODO” informuję, że:</w:t>
      </w:r>
    </w:p>
    <w:p w:rsidR="00456EE7" w:rsidRDefault="00456EE7" w:rsidP="00456EE7">
      <w:pPr>
        <w:widowControl w:val="0"/>
        <w:numPr>
          <w:ilvl w:val="0"/>
          <w:numId w:val="1"/>
        </w:numPr>
        <w:autoSpaceDE w:val="0"/>
        <w:spacing w:after="240" w:line="360" w:lineRule="auto"/>
        <w:jc w:val="both"/>
        <w:rPr>
          <w:rFonts w:ascii="Times" w:eastAsia="Times New Roman" w:hAnsi="Times" w:cs="Times"/>
          <w:color w:val="00000A"/>
          <w:sz w:val="24"/>
          <w:szCs w:val="24"/>
        </w:rPr>
      </w:pPr>
      <w:r>
        <w:rPr>
          <w:rFonts w:ascii="Times" w:eastAsia="Times New Roman" w:hAnsi="Times" w:cs="Times"/>
          <w:sz w:val="24"/>
          <w:szCs w:val="24"/>
        </w:rPr>
        <w:t>Administratorami danych osobowych</w:t>
      </w:r>
      <w:r>
        <w:rPr>
          <w:rFonts w:ascii="Times" w:eastAsia="Times New Roman" w:hAnsi="Times" w:cs="Times"/>
          <w:color w:val="00000A"/>
          <w:sz w:val="24"/>
          <w:szCs w:val="24"/>
        </w:rPr>
        <w:t xml:space="preserve"> jest </w:t>
      </w:r>
      <w:r w:rsidR="00B24910">
        <w:rPr>
          <w:rFonts w:ascii="Times" w:eastAsia="Times New Roman" w:hAnsi="Times" w:cs="Times"/>
          <w:color w:val="00000A"/>
          <w:sz w:val="24"/>
          <w:szCs w:val="24"/>
        </w:rPr>
        <w:t xml:space="preserve">Nadleśnictwo Lubaczów, którego siedziba mieści się przy ul. Słowackiego 20, 37-600 Lubaczów , REGON: 650016495, NIP: 793-000-22-15, nr tel. +48 16 632-19-04, adres e-mail: lubaczow@krosno.lasy.gov.pl oraz </w:t>
      </w:r>
      <w:r>
        <w:rPr>
          <w:rFonts w:ascii="Times" w:eastAsia="Times New Roman" w:hAnsi="Times" w:cs="Times"/>
          <w:color w:val="00000A"/>
          <w:sz w:val="24"/>
          <w:szCs w:val="24"/>
        </w:rPr>
        <w:t xml:space="preserve">Miejska Biblioteka Publiczna im. Władysława Broniewskiego w Lubaczowie, której siedziba mieści się przy ul. Tadeusza Kościuszki 18, 37-600 Lubaczów, REGON: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000285876, NIP: 793-13-72-463, </w:t>
      </w:r>
      <w:r>
        <w:rPr>
          <w:rFonts w:ascii="Times" w:eastAsia="Times New Roman" w:hAnsi="Times" w:cs="Times"/>
          <w:color w:val="00000A"/>
          <w:sz w:val="24"/>
          <w:szCs w:val="24"/>
        </w:rPr>
        <w:t xml:space="preserve">nr tel. </w:t>
      </w:r>
      <w:r>
        <w:rPr>
          <w:rFonts w:ascii="Times New Roman" w:eastAsia="Times New Roman" w:hAnsi="Times New Roman"/>
          <w:color w:val="000000"/>
          <w:sz w:val="24"/>
          <w:szCs w:val="24"/>
        </w:rPr>
        <w:t>+48 16 632 93 50, adres e-mail: sekretariat@mbp.lubaczow.pl</w:t>
      </w:r>
      <w:r w:rsidR="00B24910">
        <w:rPr>
          <w:rFonts w:ascii="Times" w:eastAsia="Times New Roman" w:hAnsi="Times" w:cs="Times"/>
          <w:color w:val="00000A"/>
          <w:sz w:val="24"/>
          <w:szCs w:val="24"/>
        </w:rPr>
        <w:t xml:space="preserve"> </w:t>
      </w:r>
    </w:p>
    <w:p w:rsidR="00456EE7" w:rsidRDefault="00456EE7" w:rsidP="005646C8">
      <w:pPr>
        <w:pStyle w:val="Akapitzlist1"/>
        <w:widowControl w:val="0"/>
        <w:numPr>
          <w:ilvl w:val="0"/>
          <w:numId w:val="1"/>
        </w:numPr>
        <w:autoSpaceDE w:val="0"/>
        <w:spacing w:after="240" w:line="360" w:lineRule="auto"/>
        <w:jc w:val="both"/>
        <w:rPr>
          <w:rFonts w:ascii="Times" w:eastAsia="Times New Roman" w:hAnsi="Times" w:cs="Times"/>
          <w:color w:val="00000A"/>
          <w:sz w:val="24"/>
          <w:szCs w:val="24"/>
        </w:rPr>
      </w:pPr>
      <w:r>
        <w:rPr>
          <w:rFonts w:ascii="Times" w:eastAsia="Times New Roman" w:hAnsi="Times" w:cs="Times"/>
          <w:color w:val="00000A"/>
          <w:sz w:val="24"/>
          <w:szCs w:val="24"/>
        </w:rPr>
        <w:t xml:space="preserve">Dane osobowe będą przetwarzane dla potrzeb przeprowadzenia </w:t>
      </w:r>
      <w:r w:rsidR="00582312">
        <w:rPr>
          <w:rFonts w:ascii="Times" w:eastAsia="Times New Roman" w:hAnsi="Times" w:cs="Times"/>
          <w:color w:val="00000A"/>
          <w:sz w:val="24"/>
          <w:szCs w:val="24"/>
        </w:rPr>
        <w:t>II etapu, III Międzyszkolnego</w:t>
      </w:r>
      <w:r w:rsidR="005646C8" w:rsidRPr="005646C8">
        <w:rPr>
          <w:rFonts w:ascii="Times" w:eastAsia="Times New Roman" w:hAnsi="Times" w:cs="Times"/>
          <w:color w:val="00000A"/>
          <w:sz w:val="24"/>
          <w:szCs w:val="24"/>
        </w:rPr>
        <w:t xml:space="preserve"> Turnieju </w:t>
      </w:r>
      <w:r w:rsidR="005646C8">
        <w:rPr>
          <w:rFonts w:ascii="Times" w:eastAsia="Times New Roman" w:hAnsi="Times" w:cs="Times"/>
          <w:color w:val="00000A"/>
          <w:sz w:val="24"/>
          <w:szCs w:val="24"/>
        </w:rPr>
        <w:t xml:space="preserve">Wiedzy Leśnej „Leśne potyczki”. </w:t>
      </w:r>
      <w:r>
        <w:rPr>
          <w:rFonts w:ascii="Times" w:eastAsia="Times New Roman" w:hAnsi="Times" w:cs="Times"/>
          <w:color w:val="00000A"/>
          <w:sz w:val="24"/>
          <w:szCs w:val="24"/>
        </w:rPr>
        <w:t xml:space="preserve">Podstawa prawną </w:t>
      </w:r>
      <w:bookmarkStart w:id="0" w:name="_GoBack"/>
      <w:bookmarkEnd w:id="0"/>
      <w:r>
        <w:rPr>
          <w:rFonts w:ascii="Times" w:eastAsia="Times New Roman" w:hAnsi="Times" w:cs="Times"/>
          <w:color w:val="00000A"/>
          <w:sz w:val="24"/>
          <w:szCs w:val="24"/>
        </w:rPr>
        <w:t>przetwarzania danych  osobowych w oparciu o art. 6, ust. 1, lit. a rozporządzenia Parlamentu europejskiego i Rady UE 2016/679 z dnia 27 kwietnia 2016r. w sprawie ochrony osób fizycznych w związku z przetwarzaniem danych osobowych i w sprawie swobodnego przepływu takich danych oraz uchylenia dyrektywy 95/46/WE:</w:t>
      </w:r>
    </w:p>
    <w:p w:rsidR="00456EE7" w:rsidRDefault="00456EE7" w:rsidP="00456EE7">
      <w:pPr>
        <w:pStyle w:val="Akapitzlist1"/>
        <w:widowControl w:val="0"/>
        <w:numPr>
          <w:ilvl w:val="0"/>
          <w:numId w:val="2"/>
        </w:numPr>
        <w:autoSpaceDE w:val="0"/>
        <w:spacing w:after="240" w:line="360" w:lineRule="auto"/>
        <w:jc w:val="both"/>
        <w:rPr>
          <w:rFonts w:ascii="Times" w:eastAsia="Times New Roman" w:hAnsi="Times" w:cs="Times"/>
          <w:color w:val="00000A"/>
          <w:sz w:val="24"/>
          <w:szCs w:val="24"/>
        </w:rPr>
      </w:pPr>
      <w:r>
        <w:rPr>
          <w:rFonts w:ascii="Times" w:eastAsia="Times New Roman" w:hAnsi="Times" w:cs="Times"/>
          <w:color w:val="00000A"/>
          <w:sz w:val="24"/>
          <w:szCs w:val="24"/>
        </w:rPr>
        <w:t>osoba, której dane dotyczą wyraziła zgodę na przetwarzanie swoich danych osobowych w celach zawartych w regulaminie.</w:t>
      </w:r>
    </w:p>
    <w:p w:rsidR="00456EE7" w:rsidRDefault="00456EE7" w:rsidP="00456EE7">
      <w:pPr>
        <w:pStyle w:val="Akapitzlist1"/>
        <w:widowControl w:val="0"/>
        <w:numPr>
          <w:ilvl w:val="0"/>
          <w:numId w:val="3"/>
        </w:numPr>
        <w:autoSpaceDE w:val="0"/>
        <w:spacing w:after="240" w:line="360" w:lineRule="auto"/>
        <w:jc w:val="both"/>
        <w:rPr>
          <w:rFonts w:ascii="Times" w:eastAsia="Times New Roman" w:hAnsi="Times" w:cs="Times"/>
          <w:color w:val="00000A"/>
          <w:sz w:val="24"/>
          <w:szCs w:val="24"/>
        </w:rPr>
      </w:pPr>
      <w:r>
        <w:rPr>
          <w:rFonts w:ascii="Times" w:eastAsia="Times New Roman" w:hAnsi="Times" w:cs="Times"/>
          <w:color w:val="00000A"/>
          <w:sz w:val="24"/>
          <w:szCs w:val="24"/>
        </w:rPr>
        <w:t>Odbiorcami danych osobowych będą podmioty organizujące, finansujące, monitorujące i kontrolujące w ramach realizowanego konkursu.</w:t>
      </w:r>
    </w:p>
    <w:p w:rsidR="00456EE7" w:rsidRDefault="00456EE7" w:rsidP="00456EE7">
      <w:pPr>
        <w:pStyle w:val="Akapitzlist1"/>
        <w:widowControl w:val="0"/>
        <w:numPr>
          <w:ilvl w:val="0"/>
          <w:numId w:val="3"/>
        </w:numPr>
        <w:autoSpaceDE w:val="0"/>
        <w:spacing w:after="240" w:line="360" w:lineRule="auto"/>
        <w:jc w:val="both"/>
        <w:rPr>
          <w:rFonts w:ascii="Times" w:eastAsia="Times New Roman" w:hAnsi="Times" w:cs="Times"/>
          <w:color w:val="00000A"/>
          <w:sz w:val="24"/>
          <w:szCs w:val="24"/>
        </w:rPr>
      </w:pPr>
      <w:r>
        <w:rPr>
          <w:rFonts w:ascii="Times" w:eastAsia="Times New Roman" w:hAnsi="Times" w:cs="Times"/>
          <w:color w:val="00000A"/>
          <w:sz w:val="24"/>
          <w:szCs w:val="24"/>
        </w:rPr>
        <w:t xml:space="preserve">Dane osobowe przechowywane będą do momentu ustania celu zadania. Zebrane dane będą przechowywane </w:t>
      </w:r>
      <w:r>
        <w:rPr>
          <w:rFonts w:ascii="Times" w:eastAsia="Times New Roman" w:hAnsi="Times" w:cs="Times"/>
          <w:iCs/>
          <w:color w:val="00000A"/>
          <w:sz w:val="24"/>
          <w:szCs w:val="24"/>
        </w:rPr>
        <w:t>zgodnie z instrukcją kancelaryjną obowiązującą w jednostce</w:t>
      </w:r>
      <w:r>
        <w:rPr>
          <w:rFonts w:ascii="Times" w:eastAsia="Times New Roman" w:hAnsi="Times" w:cs="Times"/>
          <w:i/>
          <w:iCs/>
          <w:color w:val="00000A"/>
          <w:sz w:val="24"/>
          <w:szCs w:val="24"/>
        </w:rPr>
        <w:t>.</w:t>
      </w:r>
    </w:p>
    <w:p w:rsidR="00456EE7" w:rsidRDefault="00456EE7" w:rsidP="00456EE7">
      <w:pPr>
        <w:pStyle w:val="Akapitzlist1"/>
        <w:widowControl w:val="0"/>
        <w:numPr>
          <w:ilvl w:val="0"/>
          <w:numId w:val="3"/>
        </w:numPr>
        <w:autoSpaceDE w:val="0"/>
        <w:spacing w:after="240" w:line="360" w:lineRule="auto"/>
        <w:jc w:val="both"/>
        <w:rPr>
          <w:rFonts w:ascii="Times" w:eastAsia="Times New Roman" w:hAnsi="Times" w:cs="Times"/>
          <w:color w:val="00000A"/>
          <w:sz w:val="24"/>
          <w:szCs w:val="24"/>
        </w:rPr>
      </w:pPr>
      <w:r>
        <w:rPr>
          <w:rFonts w:ascii="Times" w:eastAsia="Times New Roman" w:hAnsi="Times" w:cs="Times"/>
          <w:color w:val="00000A"/>
          <w:sz w:val="24"/>
          <w:szCs w:val="24"/>
        </w:rPr>
        <w:t>Ponadto informuję, że na podstawie ogólnego rozporządzenia o ochronie danych osobowych z dnia 27 kwietnia 2016r. przysługują Pani/Panu określone prawa:</w:t>
      </w:r>
    </w:p>
    <w:p w:rsidR="00456EE7" w:rsidRDefault="00456EE7" w:rsidP="00456EE7">
      <w:pPr>
        <w:widowControl w:val="0"/>
        <w:numPr>
          <w:ilvl w:val="0"/>
          <w:numId w:val="4"/>
        </w:numPr>
        <w:autoSpaceDE w:val="0"/>
        <w:spacing w:after="240" w:line="360" w:lineRule="auto"/>
        <w:jc w:val="both"/>
        <w:rPr>
          <w:rFonts w:ascii="Times" w:eastAsia="Times New Roman" w:hAnsi="Times" w:cs="Times"/>
          <w:color w:val="00000A"/>
          <w:sz w:val="24"/>
          <w:szCs w:val="24"/>
        </w:rPr>
      </w:pPr>
      <w:r>
        <w:rPr>
          <w:rFonts w:ascii="Times" w:eastAsia="Times New Roman" w:hAnsi="Times" w:cs="Times"/>
          <w:color w:val="00000A"/>
          <w:sz w:val="24"/>
          <w:szCs w:val="24"/>
        </w:rPr>
        <w:t>prawo dostępu do treści danych osobowych i ich poprawiania zgodnie</w:t>
      </w:r>
      <w:r>
        <w:rPr>
          <w:rFonts w:ascii="Times" w:eastAsia="Times New Roman" w:hAnsi="Times" w:cs="Times"/>
          <w:color w:val="00000A"/>
          <w:sz w:val="24"/>
          <w:szCs w:val="24"/>
        </w:rPr>
        <w:br/>
        <w:t xml:space="preserve">z aktualnym stanem, a także prawo do ich usunięcia, ograniczenia przetwarzania, </w:t>
      </w:r>
      <w:r>
        <w:rPr>
          <w:rFonts w:ascii="Times" w:eastAsia="Times New Roman" w:hAnsi="Times" w:cs="Times"/>
          <w:color w:val="00000A"/>
          <w:sz w:val="24"/>
          <w:szCs w:val="24"/>
        </w:rPr>
        <w:lastRenderedPageBreak/>
        <w:t>cofnięcia zgody, przenoszenia, wniesienia sprzeciwu</w:t>
      </w:r>
    </w:p>
    <w:p w:rsidR="00456EE7" w:rsidRDefault="00456EE7" w:rsidP="00456EE7">
      <w:pPr>
        <w:widowControl w:val="0"/>
        <w:numPr>
          <w:ilvl w:val="0"/>
          <w:numId w:val="4"/>
        </w:numPr>
        <w:autoSpaceDE w:val="0"/>
        <w:spacing w:after="240" w:line="360" w:lineRule="auto"/>
        <w:jc w:val="both"/>
        <w:rPr>
          <w:rFonts w:ascii="Times" w:eastAsia="Times New Roman" w:hAnsi="Times" w:cs="Times"/>
          <w:color w:val="00000A"/>
          <w:sz w:val="24"/>
          <w:szCs w:val="24"/>
        </w:rPr>
      </w:pPr>
      <w:r>
        <w:rPr>
          <w:rFonts w:ascii="Times" w:eastAsia="Times New Roman" w:hAnsi="Times" w:cs="Times"/>
          <w:color w:val="00000A"/>
          <w:sz w:val="24"/>
          <w:szCs w:val="24"/>
        </w:rPr>
        <w:t>prawo wniesienia skargi do Urzędu Ochrony Danych Osobowych, gdy uzna Pani/Pan, iż przetwarzanie danych osobowych dotyczących Pani/Pana (mojego dziecka)</w:t>
      </w:r>
      <w:r>
        <w:rPr>
          <w:rFonts w:ascii="Segoe UI" w:eastAsia="Times New Roman" w:hAnsi="Segoe UI" w:cs="Segoe UI"/>
          <w:color w:val="00000A"/>
          <w:sz w:val="24"/>
          <w:szCs w:val="24"/>
        </w:rPr>
        <w:t>*</w:t>
      </w:r>
      <w:r>
        <w:rPr>
          <w:rFonts w:ascii="Times" w:eastAsia="Times New Roman" w:hAnsi="Times" w:cs="Times"/>
          <w:color w:val="00000A"/>
          <w:sz w:val="24"/>
          <w:szCs w:val="24"/>
        </w:rPr>
        <w:t>, narusza przepisy ogólnego rozporządzenia o ochronie danych osobowych z dnia 27 kwietnia 2016r.</w:t>
      </w:r>
    </w:p>
    <w:p w:rsidR="00456EE7" w:rsidRDefault="00456EE7" w:rsidP="00456EE7">
      <w:pPr>
        <w:widowControl w:val="0"/>
        <w:numPr>
          <w:ilvl w:val="0"/>
          <w:numId w:val="4"/>
        </w:numPr>
        <w:autoSpaceDE w:val="0"/>
        <w:spacing w:after="240" w:line="360" w:lineRule="auto"/>
        <w:jc w:val="both"/>
        <w:rPr>
          <w:rFonts w:ascii="Times" w:eastAsia="Times New Roman" w:hAnsi="Times" w:cs="Times"/>
          <w:color w:val="00000A"/>
          <w:sz w:val="24"/>
          <w:szCs w:val="24"/>
        </w:rPr>
      </w:pPr>
      <w:r>
        <w:rPr>
          <w:rFonts w:ascii="Times" w:eastAsia="Times New Roman" w:hAnsi="Times" w:cs="Times"/>
          <w:color w:val="00000A"/>
          <w:sz w:val="24"/>
          <w:szCs w:val="24"/>
        </w:rPr>
        <w:t>Dane nie będą przekazane poza Europejski Obszar Gospodarczy. Administrator jednocześnie informuje, że w celu ochrony danych przed ich utratą  zostały wdrożone odpowiednie procedury, w tym procedura sporządzania kopii zapasowych.</w:t>
      </w:r>
    </w:p>
    <w:p w:rsidR="00456EE7" w:rsidRDefault="00456EE7" w:rsidP="00456EE7">
      <w:pPr>
        <w:widowControl w:val="0"/>
        <w:numPr>
          <w:ilvl w:val="0"/>
          <w:numId w:val="4"/>
        </w:numPr>
        <w:autoSpaceDE w:val="0"/>
        <w:spacing w:after="24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" w:eastAsia="Times New Roman" w:hAnsi="Times" w:cs="Times"/>
          <w:color w:val="00000A"/>
          <w:sz w:val="24"/>
          <w:szCs w:val="24"/>
        </w:rPr>
        <w:t>Dane nie będą poddawane zautomatyzowanemu procesowi podejmowania decyzji.</w:t>
      </w:r>
    </w:p>
    <w:p w:rsidR="00456EE7" w:rsidRDefault="00456EE7" w:rsidP="00456EE7">
      <w:pPr>
        <w:widowControl w:val="0"/>
        <w:autoSpaceDE w:val="0"/>
        <w:spacing w:after="240" w:line="360" w:lineRule="auto"/>
        <w:jc w:val="both"/>
        <w:rPr>
          <w:rFonts w:ascii="Times" w:eastAsia="Times New Roman" w:hAnsi="Times" w:cs="Times"/>
          <w:color w:val="00000A"/>
          <w:sz w:val="24"/>
          <w:szCs w:val="24"/>
        </w:rPr>
      </w:pPr>
      <w:r>
        <w:rPr>
          <w:rFonts w:ascii="Times" w:eastAsia="Times New Roman" w:hAnsi="Times" w:cs="Times"/>
          <w:color w:val="00000A"/>
          <w:sz w:val="24"/>
          <w:szCs w:val="24"/>
        </w:rPr>
        <w:t>W związku z powyższym oświadczam, że:</w:t>
      </w:r>
    </w:p>
    <w:p w:rsidR="00456EE7" w:rsidRDefault="00456EE7" w:rsidP="00456EE7">
      <w:pPr>
        <w:widowControl w:val="0"/>
        <w:numPr>
          <w:ilvl w:val="0"/>
          <w:numId w:val="5"/>
        </w:numPr>
        <w:autoSpaceDE w:val="0"/>
        <w:spacing w:after="240" w:line="360" w:lineRule="auto"/>
        <w:jc w:val="both"/>
        <w:rPr>
          <w:rFonts w:ascii="Times" w:eastAsia="Times New Roman" w:hAnsi="Times" w:cs="Times"/>
          <w:color w:val="00000A"/>
          <w:sz w:val="24"/>
          <w:szCs w:val="24"/>
        </w:rPr>
      </w:pPr>
      <w:r>
        <w:rPr>
          <w:rFonts w:ascii="Times" w:eastAsia="Times New Roman" w:hAnsi="Times" w:cs="Times"/>
          <w:color w:val="00000A"/>
          <w:sz w:val="24"/>
          <w:szCs w:val="24"/>
        </w:rPr>
        <w:t>podaję dane osobowe dobrowolnie i oświadczam, że są one zgodne z prawdą. Jednocześnie przyjmuje do wiadomości, że są one niezbędne do realizacji zadań wymienionych powyżej</w:t>
      </w:r>
    </w:p>
    <w:p w:rsidR="00456EE7" w:rsidRDefault="00456EE7" w:rsidP="00456EE7">
      <w:pPr>
        <w:widowControl w:val="0"/>
        <w:autoSpaceDE w:val="0"/>
        <w:spacing w:after="240" w:line="100" w:lineRule="atLeast"/>
        <w:jc w:val="both"/>
        <w:rPr>
          <w:rFonts w:ascii="Times" w:eastAsia="Times New Roman" w:hAnsi="Times" w:cs="Times"/>
          <w:color w:val="00000A"/>
          <w:sz w:val="20"/>
          <w:szCs w:val="20"/>
        </w:rPr>
      </w:pPr>
      <w:r>
        <w:rPr>
          <w:rFonts w:ascii="Times" w:eastAsia="Times New Roman" w:hAnsi="Times" w:cs="Times"/>
          <w:color w:val="00000A"/>
          <w:sz w:val="24"/>
          <w:szCs w:val="24"/>
        </w:rPr>
        <w:t>….....................................</w:t>
      </w:r>
      <w:r>
        <w:rPr>
          <w:rFonts w:ascii="Times" w:eastAsia="Times New Roman" w:hAnsi="Times" w:cs="Times"/>
          <w:color w:val="00000A"/>
          <w:sz w:val="24"/>
          <w:szCs w:val="24"/>
        </w:rPr>
        <w:tab/>
      </w:r>
      <w:r>
        <w:rPr>
          <w:rFonts w:ascii="Times" w:eastAsia="Times New Roman" w:hAnsi="Times" w:cs="Times"/>
          <w:color w:val="00000A"/>
          <w:sz w:val="24"/>
          <w:szCs w:val="24"/>
        </w:rPr>
        <w:tab/>
      </w:r>
      <w:r>
        <w:rPr>
          <w:rFonts w:ascii="Times" w:eastAsia="Times New Roman" w:hAnsi="Times" w:cs="Times"/>
          <w:color w:val="00000A"/>
          <w:sz w:val="24"/>
          <w:szCs w:val="24"/>
        </w:rPr>
        <w:tab/>
      </w:r>
      <w:r>
        <w:rPr>
          <w:rFonts w:ascii="Times" w:eastAsia="Times New Roman" w:hAnsi="Times" w:cs="Times"/>
          <w:color w:val="00000A"/>
          <w:sz w:val="24"/>
          <w:szCs w:val="24"/>
        </w:rPr>
        <w:tab/>
      </w:r>
      <w:r>
        <w:rPr>
          <w:rFonts w:ascii="Times" w:eastAsia="Times New Roman" w:hAnsi="Times" w:cs="Times"/>
          <w:color w:val="00000A"/>
          <w:sz w:val="24"/>
          <w:szCs w:val="24"/>
        </w:rPr>
        <w:tab/>
        <w:t>….........................................</w:t>
      </w:r>
    </w:p>
    <w:p w:rsidR="00456EE7" w:rsidRDefault="00456EE7" w:rsidP="00456EE7">
      <w:pPr>
        <w:widowControl w:val="0"/>
        <w:autoSpaceDE w:val="0"/>
        <w:spacing w:after="240" w:line="100" w:lineRule="atLeast"/>
        <w:jc w:val="both"/>
        <w:rPr>
          <w:rFonts w:ascii="Times" w:eastAsia="Times New Roman" w:hAnsi="Times" w:cs="Times"/>
          <w:color w:val="00000A"/>
          <w:sz w:val="20"/>
          <w:szCs w:val="20"/>
        </w:rPr>
      </w:pPr>
      <w:r>
        <w:rPr>
          <w:rFonts w:ascii="Times" w:eastAsia="Times New Roman" w:hAnsi="Times" w:cs="Times"/>
          <w:color w:val="00000A"/>
          <w:sz w:val="20"/>
          <w:szCs w:val="20"/>
        </w:rPr>
        <w:tab/>
        <w:t>data</w:t>
      </w:r>
      <w:r>
        <w:rPr>
          <w:rFonts w:ascii="Times" w:eastAsia="Times New Roman" w:hAnsi="Times" w:cs="Times"/>
          <w:color w:val="00000A"/>
          <w:sz w:val="20"/>
          <w:szCs w:val="20"/>
        </w:rPr>
        <w:tab/>
      </w:r>
      <w:r>
        <w:rPr>
          <w:rFonts w:ascii="Times" w:eastAsia="Times New Roman" w:hAnsi="Times" w:cs="Times"/>
          <w:color w:val="00000A"/>
          <w:sz w:val="20"/>
          <w:szCs w:val="20"/>
        </w:rPr>
        <w:tab/>
      </w:r>
      <w:r>
        <w:rPr>
          <w:rFonts w:ascii="Times" w:eastAsia="Times New Roman" w:hAnsi="Times" w:cs="Times"/>
          <w:color w:val="00000A"/>
          <w:sz w:val="20"/>
          <w:szCs w:val="20"/>
        </w:rPr>
        <w:tab/>
      </w:r>
      <w:r>
        <w:rPr>
          <w:rFonts w:ascii="Times" w:eastAsia="Times New Roman" w:hAnsi="Times" w:cs="Times"/>
          <w:color w:val="00000A"/>
          <w:sz w:val="20"/>
          <w:szCs w:val="20"/>
        </w:rPr>
        <w:tab/>
      </w:r>
      <w:r>
        <w:rPr>
          <w:rFonts w:ascii="Times" w:eastAsia="Times New Roman" w:hAnsi="Times" w:cs="Times"/>
          <w:color w:val="00000A"/>
          <w:sz w:val="20"/>
          <w:szCs w:val="20"/>
        </w:rPr>
        <w:tab/>
      </w:r>
      <w:r>
        <w:rPr>
          <w:rFonts w:ascii="Times" w:eastAsia="Times New Roman" w:hAnsi="Times" w:cs="Times"/>
          <w:color w:val="00000A"/>
          <w:sz w:val="20"/>
          <w:szCs w:val="20"/>
        </w:rPr>
        <w:tab/>
      </w:r>
      <w:r>
        <w:rPr>
          <w:rFonts w:ascii="Times" w:eastAsia="Times New Roman" w:hAnsi="Times" w:cs="Times"/>
          <w:color w:val="00000A"/>
          <w:sz w:val="20"/>
          <w:szCs w:val="20"/>
        </w:rPr>
        <w:tab/>
        <w:t xml:space="preserve">    podpis osoby, której dane </w:t>
      </w:r>
      <w:r>
        <w:rPr>
          <w:rFonts w:ascii="Times" w:eastAsia="Times New Roman" w:hAnsi="Times" w:cs="Times"/>
          <w:color w:val="00000A"/>
          <w:sz w:val="20"/>
          <w:szCs w:val="20"/>
        </w:rPr>
        <w:tab/>
      </w:r>
      <w:r>
        <w:rPr>
          <w:rFonts w:ascii="Times" w:eastAsia="Times New Roman" w:hAnsi="Times" w:cs="Times"/>
          <w:color w:val="00000A"/>
          <w:sz w:val="20"/>
          <w:szCs w:val="20"/>
        </w:rPr>
        <w:tab/>
      </w:r>
      <w:r>
        <w:rPr>
          <w:rFonts w:ascii="Times" w:eastAsia="Times New Roman" w:hAnsi="Times" w:cs="Times"/>
          <w:color w:val="00000A"/>
          <w:sz w:val="20"/>
          <w:szCs w:val="20"/>
        </w:rPr>
        <w:tab/>
      </w:r>
      <w:r>
        <w:rPr>
          <w:rFonts w:ascii="Times" w:eastAsia="Times New Roman" w:hAnsi="Times" w:cs="Times"/>
          <w:color w:val="00000A"/>
          <w:sz w:val="20"/>
          <w:szCs w:val="20"/>
        </w:rPr>
        <w:tab/>
      </w:r>
      <w:r>
        <w:rPr>
          <w:rFonts w:ascii="Times" w:eastAsia="Times New Roman" w:hAnsi="Times" w:cs="Times"/>
          <w:color w:val="00000A"/>
          <w:sz w:val="20"/>
          <w:szCs w:val="20"/>
        </w:rPr>
        <w:tab/>
      </w:r>
      <w:r>
        <w:rPr>
          <w:rFonts w:ascii="Times" w:eastAsia="Times New Roman" w:hAnsi="Times" w:cs="Times"/>
          <w:color w:val="00000A"/>
          <w:sz w:val="20"/>
          <w:szCs w:val="20"/>
        </w:rPr>
        <w:tab/>
        <w:t xml:space="preserve">                                                 dotyczą  lub opiekuna</w:t>
      </w:r>
    </w:p>
    <w:p w:rsidR="00456EE7" w:rsidRDefault="00456EE7" w:rsidP="00456EE7">
      <w:pPr>
        <w:widowControl w:val="0"/>
        <w:autoSpaceDE w:val="0"/>
        <w:spacing w:after="240" w:line="100" w:lineRule="atLeast"/>
        <w:jc w:val="both"/>
        <w:rPr>
          <w:rFonts w:ascii="Times New Roman" w:hAnsi="Times New Roman"/>
          <w:sz w:val="20"/>
          <w:szCs w:val="20"/>
        </w:rPr>
      </w:pPr>
    </w:p>
    <w:p w:rsidR="00456EE7" w:rsidRDefault="00456EE7" w:rsidP="00456EE7">
      <w:pPr>
        <w:widowControl w:val="0"/>
        <w:numPr>
          <w:ilvl w:val="0"/>
          <w:numId w:val="5"/>
        </w:numPr>
        <w:autoSpaceDE w:val="0"/>
        <w:spacing w:after="240" w:line="360" w:lineRule="auto"/>
        <w:jc w:val="both"/>
        <w:rPr>
          <w:rFonts w:ascii="Times" w:eastAsia="Times New Roman" w:hAnsi="Times" w:cs="Times"/>
          <w:color w:val="00000A"/>
          <w:sz w:val="24"/>
          <w:szCs w:val="24"/>
        </w:rPr>
      </w:pPr>
      <w:r>
        <w:rPr>
          <w:rFonts w:ascii="Times" w:eastAsia="Times New Roman" w:hAnsi="Times" w:cs="Times"/>
          <w:color w:val="00000A"/>
          <w:sz w:val="24"/>
          <w:szCs w:val="24"/>
        </w:rPr>
        <w:t>zapoznałam, -em się z treścią klauzuli informacyjnej, w tym z informacja  o celu</w:t>
      </w:r>
      <w:r>
        <w:rPr>
          <w:rFonts w:ascii="Times" w:eastAsia="Times New Roman" w:hAnsi="Times" w:cs="Times"/>
          <w:color w:val="00000A"/>
          <w:sz w:val="24"/>
          <w:szCs w:val="24"/>
        </w:rPr>
        <w:br/>
        <w:t>i sposobach przetwarzania danych osobowych oraz prawie dostępu do treści do swoich danych (danych mojego dziecka)</w:t>
      </w:r>
      <w:r>
        <w:rPr>
          <w:rFonts w:ascii="Segoe UI" w:eastAsia="Times New Roman" w:hAnsi="Segoe UI" w:cs="Segoe UI"/>
          <w:color w:val="00000A"/>
          <w:sz w:val="24"/>
          <w:szCs w:val="24"/>
        </w:rPr>
        <w:t>*</w:t>
      </w:r>
      <w:r>
        <w:rPr>
          <w:rFonts w:ascii="Times" w:eastAsia="Times New Roman" w:hAnsi="Times" w:cs="Times"/>
          <w:color w:val="00000A"/>
          <w:sz w:val="24"/>
          <w:szCs w:val="24"/>
        </w:rPr>
        <w:t xml:space="preserve"> i prawie ich usunięcia i poprawienia.</w:t>
      </w:r>
    </w:p>
    <w:p w:rsidR="00456EE7" w:rsidRDefault="00456EE7" w:rsidP="00456EE7">
      <w:pPr>
        <w:widowControl w:val="0"/>
        <w:autoSpaceDE w:val="0"/>
        <w:spacing w:after="240" w:line="100" w:lineRule="atLeast"/>
        <w:jc w:val="both"/>
        <w:rPr>
          <w:rFonts w:ascii="Times" w:eastAsia="Times New Roman" w:hAnsi="Times" w:cs="Times"/>
          <w:color w:val="00000A"/>
          <w:sz w:val="20"/>
          <w:szCs w:val="20"/>
        </w:rPr>
      </w:pPr>
      <w:r>
        <w:rPr>
          <w:rFonts w:ascii="Times" w:eastAsia="Times New Roman" w:hAnsi="Times" w:cs="Times"/>
          <w:color w:val="00000A"/>
          <w:sz w:val="24"/>
          <w:szCs w:val="24"/>
        </w:rPr>
        <w:t>….....................................</w:t>
      </w:r>
      <w:r>
        <w:rPr>
          <w:rFonts w:ascii="Times" w:eastAsia="Times New Roman" w:hAnsi="Times" w:cs="Times"/>
          <w:color w:val="00000A"/>
          <w:sz w:val="24"/>
          <w:szCs w:val="24"/>
        </w:rPr>
        <w:tab/>
      </w:r>
      <w:r>
        <w:rPr>
          <w:rFonts w:ascii="Times" w:eastAsia="Times New Roman" w:hAnsi="Times" w:cs="Times"/>
          <w:color w:val="00000A"/>
          <w:sz w:val="24"/>
          <w:szCs w:val="24"/>
        </w:rPr>
        <w:tab/>
      </w:r>
      <w:r>
        <w:rPr>
          <w:rFonts w:ascii="Times" w:eastAsia="Times New Roman" w:hAnsi="Times" w:cs="Times"/>
          <w:color w:val="00000A"/>
          <w:sz w:val="24"/>
          <w:szCs w:val="24"/>
        </w:rPr>
        <w:tab/>
      </w:r>
      <w:r>
        <w:rPr>
          <w:rFonts w:ascii="Times" w:eastAsia="Times New Roman" w:hAnsi="Times" w:cs="Times"/>
          <w:color w:val="00000A"/>
          <w:sz w:val="24"/>
          <w:szCs w:val="24"/>
        </w:rPr>
        <w:tab/>
      </w:r>
      <w:r>
        <w:rPr>
          <w:rFonts w:ascii="Times" w:eastAsia="Times New Roman" w:hAnsi="Times" w:cs="Times"/>
          <w:color w:val="00000A"/>
          <w:sz w:val="24"/>
          <w:szCs w:val="24"/>
        </w:rPr>
        <w:tab/>
        <w:t>….........................................</w:t>
      </w:r>
    </w:p>
    <w:p w:rsidR="00456EE7" w:rsidRDefault="00456EE7" w:rsidP="00456EE7">
      <w:pPr>
        <w:widowControl w:val="0"/>
        <w:autoSpaceDE w:val="0"/>
        <w:spacing w:after="240" w:line="10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" w:eastAsia="Times New Roman" w:hAnsi="Times" w:cs="Times"/>
          <w:color w:val="00000A"/>
          <w:sz w:val="20"/>
          <w:szCs w:val="20"/>
        </w:rPr>
        <w:tab/>
        <w:t>data</w:t>
      </w:r>
      <w:r>
        <w:rPr>
          <w:rFonts w:ascii="Times" w:eastAsia="Times New Roman" w:hAnsi="Times" w:cs="Times"/>
          <w:color w:val="00000A"/>
          <w:sz w:val="20"/>
          <w:szCs w:val="20"/>
        </w:rPr>
        <w:tab/>
      </w:r>
      <w:r>
        <w:rPr>
          <w:rFonts w:ascii="Times" w:eastAsia="Times New Roman" w:hAnsi="Times" w:cs="Times"/>
          <w:color w:val="00000A"/>
          <w:sz w:val="20"/>
          <w:szCs w:val="20"/>
        </w:rPr>
        <w:tab/>
      </w:r>
      <w:r>
        <w:rPr>
          <w:rFonts w:ascii="Times" w:eastAsia="Times New Roman" w:hAnsi="Times" w:cs="Times"/>
          <w:color w:val="00000A"/>
          <w:sz w:val="20"/>
          <w:szCs w:val="20"/>
        </w:rPr>
        <w:tab/>
      </w:r>
      <w:r>
        <w:rPr>
          <w:rFonts w:ascii="Times" w:eastAsia="Times New Roman" w:hAnsi="Times" w:cs="Times"/>
          <w:color w:val="00000A"/>
          <w:sz w:val="20"/>
          <w:szCs w:val="20"/>
        </w:rPr>
        <w:tab/>
      </w:r>
      <w:r>
        <w:rPr>
          <w:rFonts w:ascii="Times" w:eastAsia="Times New Roman" w:hAnsi="Times" w:cs="Times"/>
          <w:color w:val="00000A"/>
          <w:sz w:val="20"/>
          <w:szCs w:val="20"/>
        </w:rPr>
        <w:tab/>
      </w:r>
      <w:r>
        <w:rPr>
          <w:rFonts w:ascii="Times" w:eastAsia="Times New Roman" w:hAnsi="Times" w:cs="Times"/>
          <w:color w:val="00000A"/>
          <w:sz w:val="20"/>
          <w:szCs w:val="20"/>
        </w:rPr>
        <w:tab/>
      </w:r>
      <w:r>
        <w:rPr>
          <w:rFonts w:ascii="Times" w:eastAsia="Times New Roman" w:hAnsi="Times" w:cs="Times"/>
          <w:color w:val="00000A"/>
          <w:sz w:val="20"/>
          <w:szCs w:val="20"/>
        </w:rPr>
        <w:tab/>
        <w:t xml:space="preserve">    podpis osoby, której dane </w:t>
      </w:r>
      <w:r>
        <w:rPr>
          <w:rFonts w:ascii="Times" w:eastAsia="Times New Roman" w:hAnsi="Times" w:cs="Times"/>
          <w:color w:val="00000A"/>
          <w:sz w:val="20"/>
          <w:szCs w:val="20"/>
        </w:rPr>
        <w:tab/>
      </w:r>
      <w:r>
        <w:rPr>
          <w:rFonts w:ascii="Times" w:eastAsia="Times New Roman" w:hAnsi="Times" w:cs="Times"/>
          <w:color w:val="00000A"/>
          <w:sz w:val="20"/>
          <w:szCs w:val="20"/>
        </w:rPr>
        <w:tab/>
      </w:r>
      <w:r>
        <w:rPr>
          <w:rFonts w:ascii="Times" w:eastAsia="Times New Roman" w:hAnsi="Times" w:cs="Times"/>
          <w:color w:val="00000A"/>
          <w:sz w:val="20"/>
          <w:szCs w:val="20"/>
        </w:rPr>
        <w:tab/>
      </w:r>
      <w:r>
        <w:rPr>
          <w:rFonts w:ascii="Times" w:eastAsia="Times New Roman" w:hAnsi="Times" w:cs="Times"/>
          <w:color w:val="00000A"/>
          <w:sz w:val="20"/>
          <w:szCs w:val="20"/>
        </w:rPr>
        <w:tab/>
      </w:r>
      <w:r>
        <w:rPr>
          <w:rFonts w:ascii="Times" w:eastAsia="Times New Roman" w:hAnsi="Times" w:cs="Times"/>
          <w:color w:val="00000A"/>
          <w:sz w:val="20"/>
          <w:szCs w:val="20"/>
        </w:rPr>
        <w:tab/>
      </w:r>
      <w:r>
        <w:rPr>
          <w:rFonts w:ascii="Times" w:eastAsia="Times New Roman" w:hAnsi="Times" w:cs="Times"/>
          <w:color w:val="00000A"/>
          <w:sz w:val="20"/>
          <w:szCs w:val="20"/>
        </w:rPr>
        <w:tab/>
        <w:t xml:space="preserve">                        </w:t>
      </w:r>
      <w:r>
        <w:rPr>
          <w:rFonts w:ascii="Times" w:eastAsia="Times New Roman" w:hAnsi="Times" w:cs="Times"/>
          <w:color w:val="00000A"/>
          <w:sz w:val="20"/>
          <w:szCs w:val="20"/>
        </w:rPr>
        <w:tab/>
      </w:r>
      <w:r>
        <w:rPr>
          <w:rFonts w:ascii="Times" w:eastAsia="Times New Roman" w:hAnsi="Times" w:cs="Times"/>
          <w:color w:val="00000A"/>
          <w:sz w:val="20"/>
          <w:szCs w:val="20"/>
        </w:rPr>
        <w:tab/>
        <w:t xml:space="preserve">      dotyczą  lub opiekuna</w:t>
      </w:r>
    </w:p>
    <w:p w:rsidR="00456EE7" w:rsidRDefault="00456EE7" w:rsidP="00456EE7">
      <w:pPr>
        <w:widowControl w:val="0"/>
        <w:autoSpaceDE w:val="0"/>
        <w:spacing w:after="240" w:line="360" w:lineRule="auto"/>
        <w:jc w:val="both"/>
      </w:pPr>
      <w:r>
        <w:rPr>
          <w:rFonts w:ascii="Segoe UI" w:eastAsia="Times New Roman" w:hAnsi="Segoe UI" w:cs="Segoe UI"/>
          <w:color w:val="00000A"/>
          <w:sz w:val="24"/>
          <w:szCs w:val="24"/>
        </w:rPr>
        <w:t xml:space="preserve">* </w:t>
      </w:r>
      <w:r>
        <w:rPr>
          <w:rFonts w:ascii="Times" w:eastAsia="Times New Roman" w:hAnsi="Times" w:cs="Times"/>
          <w:color w:val="00000A"/>
          <w:sz w:val="24"/>
          <w:szCs w:val="24"/>
        </w:rPr>
        <w:t>właściwe zakreślić</w:t>
      </w:r>
    </w:p>
    <w:p w:rsidR="005B3B71" w:rsidRDefault="005B3B71"/>
    <w:sectPr w:rsidR="005B3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trike w:val="0"/>
        <w:dstrike w:val="0"/>
        <w:sz w:val="24"/>
        <w:szCs w:val="24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trike w:val="0"/>
        <w:dstrike w:val="0"/>
        <w:sz w:val="24"/>
        <w:szCs w:val="24"/>
        <w:u w:val="none"/>
        <w:effect w:val="non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trike w:val="0"/>
        <w:dstrike w:val="0"/>
        <w:sz w:val="24"/>
        <w:szCs w:val="24"/>
        <w:u w:val="none"/>
        <w:effect w:val="non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trike w:val="0"/>
        <w:dstrike w:val="0"/>
        <w:sz w:val="24"/>
        <w:szCs w:val="24"/>
        <w:u w:val="none"/>
        <w:effect w:val="non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trike w:val="0"/>
        <w:dstrike w:val="0"/>
        <w:sz w:val="24"/>
        <w:szCs w:val="24"/>
        <w:u w:val="none"/>
        <w:effect w:val="non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trike w:val="0"/>
        <w:dstrike w:val="0"/>
        <w:sz w:val="24"/>
        <w:szCs w:val="24"/>
        <w:u w:val="none"/>
        <w:effect w:val="non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trike w:val="0"/>
        <w:dstrike w:val="0"/>
        <w:sz w:val="24"/>
        <w:szCs w:val="24"/>
        <w:u w:val="none"/>
        <w:effect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trike w:val="0"/>
        <w:dstrike w:val="0"/>
        <w:sz w:val="24"/>
        <w:szCs w:val="24"/>
        <w:u w:val="none"/>
        <w:effect w:val="none"/>
      </w:rPr>
    </w:lvl>
  </w:abstractNum>
  <w:abstractNum w:abstractNumId="1">
    <w:nsid w:val="0000000E"/>
    <w:multiLevelType w:val="multi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F"/>
    <w:multiLevelType w:val="multilevel"/>
    <w:tmpl w:val="0000000F"/>
    <w:name w:val="WW8Num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trike w:val="0"/>
        <w:dstrike w:val="0"/>
        <w:u w:val="none"/>
        <w:effect w:val="non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trike w:val="0"/>
        <w:dstrike w:val="0"/>
        <w:u w:val="none"/>
        <w:effect w:val="non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trike w:val="0"/>
        <w:dstrike w:val="0"/>
        <w:u w:val="none"/>
        <w:effect w:val="non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trike w:val="0"/>
        <w:dstrike w:val="0"/>
        <w:u w:val="none"/>
        <w:effect w:val="none"/>
      </w:rPr>
    </w:lvl>
  </w:abstractNum>
  <w:abstractNum w:abstractNumId="3">
    <w:nsid w:val="00000010"/>
    <w:multiLevelType w:val="multilevel"/>
    <w:tmpl w:val="00000010"/>
    <w:name w:val="WW8Num17"/>
    <w:lvl w:ilvl="0">
      <w:start w:val="1"/>
      <w:numFmt w:val="bullet"/>
      <w:lvlText w:val=""/>
      <w:lvlJc w:val="left"/>
      <w:pPr>
        <w:tabs>
          <w:tab w:val="num" w:pos="1138"/>
        </w:tabs>
        <w:ind w:left="1138" w:hanging="360"/>
      </w:pPr>
      <w:rPr>
        <w:rFonts w:ascii="Symbol" w:hAnsi="Symbol" w:cs="Times New Roman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bullet"/>
      <w:lvlText w:val="◦"/>
      <w:lvlJc w:val="left"/>
      <w:pPr>
        <w:tabs>
          <w:tab w:val="num" w:pos="1498"/>
        </w:tabs>
        <w:ind w:left="149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58"/>
        </w:tabs>
        <w:ind w:left="185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218"/>
        </w:tabs>
        <w:ind w:left="2218" w:hanging="360"/>
      </w:pPr>
      <w:rPr>
        <w:rFonts w:ascii="Symbol" w:hAnsi="Symbol" w:cs="Times New Roman"/>
        <w:strike w:val="0"/>
        <w:dstrike w:val="0"/>
        <w:sz w:val="24"/>
        <w:szCs w:val="24"/>
        <w:u w:val="none"/>
        <w:effect w:val="none"/>
      </w:rPr>
    </w:lvl>
    <w:lvl w:ilvl="4">
      <w:start w:val="1"/>
      <w:numFmt w:val="bullet"/>
      <w:lvlText w:val="◦"/>
      <w:lvlJc w:val="left"/>
      <w:pPr>
        <w:tabs>
          <w:tab w:val="num" w:pos="2578"/>
        </w:tabs>
        <w:ind w:left="257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38"/>
        </w:tabs>
        <w:ind w:left="293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98"/>
        </w:tabs>
        <w:ind w:left="3298" w:hanging="360"/>
      </w:pPr>
      <w:rPr>
        <w:rFonts w:ascii="Symbol" w:hAnsi="Symbol" w:cs="Times New Roman"/>
        <w:strike w:val="0"/>
        <w:dstrike w:val="0"/>
        <w:sz w:val="24"/>
        <w:szCs w:val="24"/>
        <w:u w:val="none"/>
        <w:effect w:val="none"/>
      </w:rPr>
    </w:lvl>
    <w:lvl w:ilvl="7">
      <w:start w:val="1"/>
      <w:numFmt w:val="bullet"/>
      <w:lvlText w:val="◦"/>
      <w:lvlJc w:val="left"/>
      <w:pPr>
        <w:tabs>
          <w:tab w:val="num" w:pos="3658"/>
        </w:tabs>
        <w:ind w:left="365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018"/>
        </w:tabs>
        <w:ind w:left="4018" w:hanging="360"/>
      </w:pPr>
      <w:rPr>
        <w:rFonts w:ascii="OpenSymbol" w:hAnsi="OpenSymbol" w:cs="OpenSymbol"/>
      </w:rPr>
    </w:lvl>
  </w:abstractNum>
  <w:abstractNum w:abstractNumId="4">
    <w:nsid w:val="00000011"/>
    <w:multiLevelType w:val="multi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trike w:val="0"/>
        <w:dstrike w:val="0"/>
        <w:sz w:val="24"/>
        <w:szCs w:val="24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trike w:val="0"/>
        <w:dstrike w:val="0"/>
        <w:sz w:val="24"/>
        <w:szCs w:val="24"/>
        <w:u w:val="none"/>
        <w:effect w:val="non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trike w:val="0"/>
        <w:dstrike w:val="0"/>
        <w:sz w:val="24"/>
        <w:szCs w:val="24"/>
        <w:u w:val="none"/>
        <w:effect w:val="non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trike w:val="0"/>
        <w:dstrike w:val="0"/>
        <w:sz w:val="24"/>
        <w:szCs w:val="24"/>
        <w:u w:val="none"/>
        <w:effect w:val="non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trike w:val="0"/>
        <w:dstrike w:val="0"/>
        <w:sz w:val="24"/>
        <w:szCs w:val="24"/>
        <w:u w:val="none"/>
        <w:effect w:val="non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trike w:val="0"/>
        <w:dstrike w:val="0"/>
        <w:sz w:val="24"/>
        <w:szCs w:val="24"/>
        <w:u w:val="none"/>
        <w:effect w:val="non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trike w:val="0"/>
        <w:dstrike w:val="0"/>
        <w:sz w:val="24"/>
        <w:szCs w:val="24"/>
        <w:u w:val="none"/>
        <w:effect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trike w:val="0"/>
        <w:dstrike w:val="0"/>
        <w:sz w:val="24"/>
        <w:szCs w:val="24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7DF"/>
    <w:rsid w:val="00456EE7"/>
    <w:rsid w:val="005547DF"/>
    <w:rsid w:val="005646C8"/>
    <w:rsid w:val="00582312"/>
    <w:rsid w:val="005B3B71"/>
    <w:rsid w:val="00807BC3"/>
    <w:rsid w:val="00B2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EE7"/>
    <w:pPr>
      <w:suppressAutoHyphens/>
    </w:pPr>
    <w:rPr>
      <w:rFonts w:ascii="Calibri" w:eastAsia="SimSun" w:hAnsi="Calibri" w:cs="Times New Roman"/>
      <w:kern w:val="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456EE7"/>
    <w:pPr>
      <w:ind w:left="720"/>
    </w:pPr>
  </w:style>
  <w:style w:type="paragraph" w:customStyle="1" w:styleId="Default">
    <w:name w:val="Default"/>
    <w:basedOn w:val="Normalny"/>
    <w:rsid w:val="00456EE7"/>
    <w:pPr>
      <w:autoSpaceDE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EE7"/>
    <w:pPr>
      <w:suppressAutoHyphens/>
    </w:pPr>
    <w:rPr>
      <w:rFonts w:ascii="Calibri" w:eastAsia="SimSun" w:hAnsi="Calibri" w:cs="Times New Roman"/>
      <w:kern w:val="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456EE7"/>
    <w:pPr>
      <w:ind w:left="720"/>
    </w:pPr>
  </w:style>
  <w:style w:type="paragraph" w:customStyle="1" w:styleId="Default">
    <w:name w:val="Default"/>
    <w:basedOn w:val="Normalny"/>
    <w:rsid w:val="00456EE7"/>
    <w:pPr>
      <w:autoSpaceDE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2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504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Kolczak</dc:creator>
  <cp:keywords/>
  <dc:description/>
  <cp:lastModifiedBy>Małgorzata Kolczak</cp:lastModifiedBy>
  <cp:revision>6</cp:revision>
  <dcterms:created xsi:type="dcterms:W3CDTF">2019-04-10T10:20:00Z</dcterms:created>
  <dcterms:modified xsi:type="dcterms:W3CDTF">2019-04-10T12:49:00Z</dcterms:modified>
</cp:coreProperties>
</file>